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Urology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Inflammation of the bladder often marked by painful urination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exercise to improve a woman’s ability to hold in her urine by tightening and then relaxing the muscles that hold urine in the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Blood in the urine.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Removal of an entire kidney.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Removal of a testicle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accumulation of serous fluid in a sac-like cavity adjacent to the testicle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consistent inability to sustain an erection sufficient for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chronic inflammatory condition of the bladder.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surgical removal of the prostate 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Involuntary discharge of urine.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Loss of bladder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Surgical removal of the bladder.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Urology Crossword</dc:title>
  <dcterms:created xsi:type="dcterms:W3CDTF">2021-10-11T20:43:02Z</dcterms:created>
  <dcterms:modified xsi:type="dcterms:W3CDTF">2021-10-11T20:43:02Z</dcterms:modified>
</cp:coreProperties>
</file>