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Us History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woman's right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protestant religious revival during early 19th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American abolitionist, journalist, suffragist, and social reformer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Painter known for his landscape and history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network of secret routes and safe houses for the use of escaping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idealistic, philosophical, and social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machine that quickly separates cotton fibers from their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African American who freed slaves in the Southampton county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social movement against the consumption of alcohol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woman's rights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abolitionist and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essayist, poet, philosopher, abolitionist, and naturalist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was the 19th century american novelist, feminist, abolitionist, and activist for prison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Escaped slavery in Maryland and became an abolitionist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refusal to comply with certain laws or pay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belief that the expansion of the US west in justified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statesman and political theorist. 7th vice president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landscape painters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educational 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She was an American advocate for the mentally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was born into slavery and freed 70+ slaves through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anti-slavery novel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 quaker, abolitionist, woman's rights activist, and social 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woman's right to vote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Vocabulary</dc:title>
  <dcterms:created xsi:type="dcterms:W3CDTF">2021-10-11T20:43:22Z</dcterms:created>
  <dcterms:modified xsi:type="dcterms:W3CDTF">2021-10-11T20:43:22Z</dcterms:modified>
</cp:coreProperties>
</file>