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Use the Clues &amp; Hints to complete the Crossword Puzzle below.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lead that has been qualified to potentially work with 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a company pays to a staffing agency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term is used to reference old or outdated parts of the business. For example, "____" Sheridan or, "____" Emcare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 referring to short time physician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acronym for the process of obtaining a Clinician's credentials directly from the original or primary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the name of the system TIVA Dallas uses to manage and house all Clinician's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daily allowance for expenses given to a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internal system that TIVA credentialing team uses to house clinician’s application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of assessing, verifying, maintenance of physician’s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They are responsible for coordinating all aspects of the credentialing process at a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candidate that has been submitted by a recruiter and presented to the client by the account manager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patients seen in any healthcare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acronym for the web app that contains information on medical malpractice payments and certain adverse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physician receives permission to practice a certain set of procedures at a hospital, he/she has received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after a recruiter sends a presentation to an Account Manager and the Account Manager clears the clinician by checking if they are an "available" clinician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 assigned to a health care provider by the US Drug Enforcement Administration allowing them to write prescriptions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established when a recruiter has made two way contact with that Clinician within the past 60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name of the system TIVA Plantation uses to manage and house all Clinician's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period of medical training in the US and Canada that physician may undertake after completing a specialty training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name of the web application used to house a Clinician's References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for recruiters to show where we find our candidates through different platforms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Physician who practices medicine which is centered on a more holistic view of medicine in which the focus is on seeing the patient as a “whole person"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prospective clinician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application done internally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acronym for the form that Recruiters use to initiate TIVA's internal credentialing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Clues &amp; Hints to complete the Crossword Puzzle below.</dc:title>
  <dcterms:created xsi:type="dcterms:W3CDTF">2021-10-11T20:44:01Z</dcterms:created>
  <dcterms:modified xsi:type="dcterms:W3CDTF">2021-10-11T20:44:01Z</dcterms:modified>
</cp:coreProperties>
</file>