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Alert    </w:t>
      </w:r>
      <w:r>
        <w:t xml:space="preserve">   AMEZion    </w:t>
      </w:r>
      <w:r>
        <w:t xml:space="preserve">   Attentive    </w:t>
      </w:r>
      <w:r>
        <w:t xml:space="preserve">   Black Suits    </w:t>
      </w:r>
      <w:r>
        <w:t xml:space="preserve">   Christians    </w:t>
      </w:r>
      <w:r>
        <w:t xml:space="preserve">   Clean Hands    </w:t>
      </w:r>
      <w:r>
        <w:t xml:space="preserve">   Congregation    </w:t>
      </w:r>
      <w:r>
        <w:t xml:space="preserve">   Dedicated    </w:t>
      </w:r>
      <w:r>
        <w:t xml:space="preserve">   Doorkeeper    </w:t>
      </w:r>
      <w:r>
        <w:t xml:space="preserve">   God's Servant    </w:t>
      </w:r>
      <w:r>
        <w:t xml:space="preserve">   Grace    </w:t>
      </w:r>
      <w:r>
        <w:t xml:space="preserve">   Guidance    </w:t>
      </w:r>
      <w:r>
        <w:t xml:space="preserve">   Hospitality    </w:t>
      </w:r>
      <w:r>
        <w:t xml:space="preserve">   Inspiration    </w:t>
      </w:r>
      <w:r>
        <w:t xml:space="preserve">   Observant    </w:t>
      </w:r>
      <w:r>
        <w:t xml:space="preserve">   Physical Preparation    </w:t>
      </w:r>
      <w:r>
        <w:t xml:space="preserve">   Protocol    </w:t>
      </w:r>
      <w:r>
        <w:t xml:space="preserve">   Ready to Serve    </w:t>
      </w:r>
      <w:r>
        <w:t xml:space="preserve">   Seating Worshippers    </w:t>
      </w:r>
      <w:r>
        <w:t xml:space="preserve">   Small Earrings    </w:t>
      </w:r>
      <w:r>
        <w:t xml:space="preserve">   Soft Whisper    </w:t>
      </w:r>
      <w:r>
        <w:t xml:space="preserve">   Spiritual Preparation    </w:t>
      </w:r>
      <w:r>
        <w:t xml:space="preserve">   Uniform    </w:t>
      </w:r>
      <w:r>
        <w:t xml:space="preserve">   Well-groomed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Ushers</dc:title>
  <dcterms:created xsi:type="dcterms:W3CDTF">2021-10-11T20:42:46Z</dcterms:created>
  <dcterms:modified xsi:type="dcterms:W3CDTF">2021-10-11T20:42:46Z</dcterms:modified>
</cp:coreProperties>
</file>