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Using places more sustainably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geography    </w:t>
      </w:r>
      <w:r>
        <w:t xml:space="preserve">   healthy    </w:t>
      </w:r>
      <w:r>
        <w:t xml:space="preserve">   attitude    </w:t>
      </w:r>
      <w:r>
        <w:t xml:space="preserve">   resources    </w:t>
      </w:r>
      <w:r>
        <w:t xml:space="preserve">   survey    </w:t>
      </w:r>
      <w:r>
        <w:t xml:space="preserve">   data    </w:t>
      </w:r>
      <w:r>
        <w:t xml:space="preserve">   clogging    </w:t>
      </w:r>
      <w:r>
        <w:t xml:space="preserve">   atmosphere    </w:t>
      </w:r>
      <w:r>
        <w:t xml:space="preserve">   methane    </w:t>
      </w:r>
      <w:r>
        <w:t xml:space="preserve">   landfill    </w:t>
      </w:r>
      <w:r>
        <w:t xml:space="preserve">   groundwater    </w:t>
      </w:r>
      <w:r>
        <w:t xml:space="preserve">   soil    </w:t>
      </w:r>
      <w:r>
        <w:t xml:space="preserve">   leach    </w:t>
      </w:r>
      <w:r>
        <w:t xml:space="preserve">   bins    </w:t>
      </w:r>
      <w:r>
        <w:t xml:space="preserve">   management    </w:t>
      </w:r>
      <w:r>
        <w:t xml:space="preserve">   humans    </w:t>
      </w:r>
      <w:r>
        <w:t xml:space="preserve">   plants    </w:t>
      </w:r>
      <w:r>
        <w:t xml:space="preserve">   animals    </w:t>
      </w:r>
      <w:r>
        <w:t xml:space="preserve">   pollution    </w:t>
      </w:r>
      <w:r>
        <w:t xml:space="preserve">   waterways    </w:t>
      </w:r>
      <w:r>
        <w:t xml:space="preserve">   waste    </w:t>
      </w:r>
      <w:r>
        <w:t xml:space="preserve">   plastic    </w:t>
      </w:r>
      <w:r>
        <w:t xml:space="preserve">   reduce    </w:t>
      </w:r>
      <w:r>
        <w:t xml:space="preserve">   food scraps    </w:t>
      </w:r>
      <w:r>
        <w:t xml:space="preserve">   compost    </w:t>
      </w:r>
      <w:r>
        <w:t xml:space="preserve">   environment    </w:t>
      </w:r>
      <w:r>
        <w:t xml:space="preserve">   sustainability    </w:t>
      </w:r>
      <w:r>
        <w:t xml:space="preserve">   glass    </w:t>
      </w:r>
      <w:r>
        <w:t xml:space="preserve">   cardboard    </w:t>
      </w:r>
      <w:r>
        <w:t xml:space="preserve">   paper    </w:t>
      </w:r>
      <w:r>
        <w:t xml:space="preserve">   reuse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places more sustainably</dc:title>
  <dcterms:created xsi:type="dcterms:W3CDTF">2021-10-11T20:43:20Z</dcterms:created>
  <dcterms:modified xsi:type="dcterms:W3CDTF">2021-10-11T20:43:20Z</dcterms:modified>
</cp:coreProperties>
</file>