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Using the word bank, find the exercise in the word search and complete the exercise---------2 sets of 10 reps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High Knees    </w:t>
      </w:r>
      <w:r>
        <w:t xml:space="preserve">   Bicycle Crunches    </w:t>
      </w:r>
      <w:r>
        <w:t xml:space="preserve">   Mountain Climbers    </w:t>
      </w:r>
      <w:r>
        <w:t xml:space="preserve">   Calf Raises    </w:t>
      </w:r>
      <w:r>
        <w:t xml:space="preserve">   Tricep Dips    </w:t>
      </w:r>
      <w:r>
        <w:t xml:space="preserve">   Pushups    </w:t>
      </w:r>
      <w:r>
        <w:t xml:space="preserve">   Burpees    </w:t>
      </w:r>
      <w:r>
        <w:t xml:space="preserve">   Wall Sit    </w:t>
      </w:r>
      <w:r>
        <w:t xml:space="preserve">   Squats    </w:t>
      </w:r>
      <w:r>
        <w:t xml:space="preserve">   Crab Walk    </w:t>
      </w:r>
      <w:r>
        <w:t xml:space="preserve">   Sit Ups    </w:t>
      </w:r>
      <w:r>
        <w:t xml:space="preserve">   Jog In Place    </w:t>
      </w:r>
      <w:r>
        <w:t xml:space="preserve">   Arm Circles    </w:t>
      </w:r>
      <w:r>
        <w:t xml:space="preserve">   Lunges    </w:t>
      </w:r>
      <w:r>
        <w:t xml:space="preserve">   Plank    </w:t>
      </w:r>
      <w:r>
        <w:t xml:space="preserve">   Jumping Jacks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word bank, find the exercise in the word search and complete the exercise---------2 sets of 10 reps </dc:title>
  <dcterms:created xsi:type="dcterms:W3CDTF">2021-10-11T20:44:25Z</dcterms:created>
  <dcterms:modified xsi:type="dcterms:W3CDTF">2021-10-11T20:44:25Z</dcterms:modified>
</cp:coreProperties>
</file>