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Uswnt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Megan Rapinoe    </w:t>
      </w:r>
      <w:r>
        <w:t xml:space="preserve">   Meghan Klingenberg    </w:t>
      </w:r>
      <w:r>
        <w:t xml:space="preserve">   Mal Pugh    </w:t>
      </w:r>
      <w:r>
        <w:t xml:space="preserve">   Sydney Leroux    </w:t>
      </w:r>
      <w:r>
        <w:t xml:space="preserve">   Abby Wambach    </w:t>
      </w:r>
      <w:r>
        <w:t xml:space="preserve">   Lindsey Horan    </w:t>
      </w:r>
      <w:r>
        <w:t xml:space="preserve">   Allie Long    </w:t>
      </w:r>
      <w:r>
        <w:t xml:space="preserve">   Becky Saubrann    </w:t>
      </w:r>
      <w:r>
        <w:t xml:space="preserve">   Whitney Engen    </w:t>
      </w:r>
      <w:r>
        <w:t xml:space="preserve">   Julie Johnston    </w:t>
      </w:r>
      <w:r>
        <w:t xml:space="preserve">   Alyssa Neaher    </w:t>
      </w:r>
      <w:r>
        <w:t xml:space="preserve">   Tobin Heath    </w:t>
      </w:r>
      <w:r>
        <w:t xml:space="preserve">   Christen Press    </w:t>
      </w:r>
      <w:r>
        <w:t xml:space="preserve">   Kelley O'Hara    </w:t>
      </w:r>
      <w:r>
        <w:t xml:space="preserve">   Ashlyn Harris    </w:t>
      </w:r>
      <w:r>
        <w:t xml:space="preserve">   Ali Krieger    </w:t>
      </w:r>
      <w:r>
        <w:t xml:space="preserve">   Crystal Dunn    </w:t>
      </w:r>
      <w:r>
        <w:t xml:space="preserve">   Morgan Brian    </w:t>
      </w:r>
      <w:r>
        <w:t xml:space="preserve">   Alex Morgan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Uswnt</dc:title>
  <dcterms:created xsi:type="dcterms:W3CDTF">2021-10-11T20:43:06Z</dcterms:created>
  <dcterms:modified xsi:type="dcterms:W3CDTF">2021-10-11T20:43:06Z</dcterms:modified>
</cp:coreProperties>
</file>