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Utah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Utah state Cooking 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the Transcontinental Railroad 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Utah dipping sauce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Mountain Range in 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Name for a beehive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National Park with Hoodoos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Symbol of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Led Mormon Pioneers to 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Non-Fresh water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Island in Great Salt Lake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Crossword puzzle</dc:title>
  <dcterms:created xsi:type="dcterms:W3CDTF">2021-10-11T20:43:56Z</dcterms:created>
  <dcterms:modified xsi:type="dcterms:W3CDTF">2021-10-11T20:43:56Z</dcterms:modified>
</cp:coreProperties>
</file>