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Utah Travel 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maintain or protect in safe condition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 away in distance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equipment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places like hotels or inns to stay and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pleasing or wonderful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powerful and beautiful creating a feeling of great respect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walk, often through the mountains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calm and peaceful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natural beauty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 buildings or structures in extremely bad condition, much which may have already fallen down</w:t>
            </w:r>
          </w:p>
        </w:tc>
      </w:tr>
    </w:tbl>
    <w:p>
      <w:pPr>
        <w:pStyle w:val="WordBankSmall"/>
      </w:pPr>
      <w:r>
        <w:t xml:space="preserve">   majestic     </w:t>
      </w:r>
      <w:r>
        <w:t xml:space="preserve">   serene    </w:t>
      </w:r>
      <w:r>
        <w:t xml:space="preserve">   scenic    </w:t>
      </w:r>
      <w:r>
        <w:t xml:space="preserve">   fabulous     </w:t>
      </w:r>
      <w:r>
        <w:t xml:space="preserve">   remote    </w:t>
      </w:r>
      <w:r>
        <w:t xml:space="preserve">   ruins    </w:t>
      </w:r>
      <w:r>
        <w:t xml:space="preserve">   preserve    </w:t>
      </w:r>
      <w:r>
        <w:t xml:space="preserve">   gear    </w:t>
      </w:r>
      <w:r>
        <w:t xml:space="preserve">   lodging    </w:t>
      </w:r>
      <w:r>
        <w:t xml:space="preserve">   trek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Travel Ad</dc:title>
  <dcterms:created xsi:type="dcterms:W3CDTF">2021-10-11T20:44:47Z</dcterms:created>
  <dcterms:modified xsi:type="dcterms:W3CDTF">2021-10-11T20:44:47Z</dcterms:modified>
</cp:coreProperties>
</file>