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V2 Estar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frustrated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worried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embrassed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jealous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stunned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 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surprised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 Estar Adjectives</dc:title>
  <dcterms:created xsi:type="dcterms:W3CDTF">2021-10-11T20:43:58Z</dcterms:created>
  <dcterms:modified xsi:type="dcterms:W3CDTF">2021-10-11T20:43:58Z</dcterms:modified>
</cp:coreProperties>
</file>