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V2 Rocket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Military    </w:t>
      </w:r>
      <w:r>
        <w:t xml:space="preserve">   Wernher    </w:t>
      </w:r>
      <w:r>
        <w:t xml:space="preserve">   Liquid    </w:t>
      </w:r>
      <w:r>
        <w:t xml:space="preserve">   Ranged    </w:t>
      </w:r>
      <w:r>
        <w:t xml:space="preserve">   Guided    </w:t>
      </w:r>
      <w:r>
        <w:t xml:space="preserve">   Ballistic    </w:t>
      </w:r>
      <w:r>
        <w:t xml:space="preserve">   Aggrega    </w:t>
      </w:r>
      <w:r>
        <w:t xml:space="preserve">   Camps    </w:t>
      </w:r>
      <w:r>
        <w:t xml:space="preserve">   I’m    </w:t>
      </w:r>
      <w:r>
        <w:t xml:space="preserve">   Su    </w:t>
      </w:r>
      <w:r>
        <w:t xml:space="preserve">   Us    </w:t>
      </w:r>
      <w:r>
        <w:t xml:space="preserve">   Space    </w:t>
      </w:r>
      <w:r>
        <w:t xml:space="preserve">   Weapon    </w:t>
      </w:r>
      <w:r>
        <w:t xml:space="preserve">   Explosives    </w:t>
      </w:r>
      <w:r>
        <w:t xml:space="preserve">   Nazi    </w:t>
      </w:r>
      <w:r>
        <w:t xml:space="preserve">   Germany    </w:t>
      </w:r>
      <w:r>
        <w:t xml:space="preserve">   V2    </w:t>
      </w:r>
      <w:r>
        <w:t xml:space="preserve">   Rocket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 Rocket</dc:title>
  <dcterms:created xsi:type="dcterms:W3CDTF">2021-10-11T20:44:30Z</dcterms:created>
  <dcterms:modified xsi:type="dcterms:W3CDTF">2021-10-11T20:44:30Z</dcterms:modified>
</cp:coreProperties>
</file>