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VACATIONS APLENTY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BEACH    </w:t>
      </w:r>
      <w:r>
        <w:t xml:space="preserve">   BOATING    </w:t>
      </w:r>
      <w:r>
        <w:t xml:space="preserve">   FESTIVAL    </w:t>
      </w:r>
      <w:r>
        <w:t xml:space="preserve">   FITNESS    </w:t>
      </w:r>
      <w:r>
        <w:t xml:space="preserve">   FLY    </w:t>
      </w:r>
      <w:r>
        <w:t xml:space="preserve">   GAMBLE    </w:t>
      </w:r>
      <w:r>
        <w:t xml:space="preserve">   HAT    </w:t>
      </w:r>
      <w:r>
        <w:t xml:space="preserve">   HIKING    </w:t>
      </w:r>
      <w:r>
        <w:t xml:space="preserve">   MASSAGE    </w:t>
      </w:r>
      <w:r>
        <w:t xml:space="preserve">   MOGUL    </w:t>
      </w:r>
      <w:r>
        <w:t xml:space="preserve">   POOL    </w:t>
      </w:r>
      <w:r>
        <w:t xml:space="preserve">   RESTAURANT    </w:t>
      </w:r>
      <w:r>
        <w:t xml:space="preserve">   RIVER    </w:t>
      </w:r>
      <w:r>
        <w:t xml:space="preserve">   SAND    </w:t>
      </w:r>
      <w:r>
        <w:t xml:space="preserve">   SAUNA    </w:t>
      </w:r>
      <w:r>
        <w:t xml:space="preserve">   SKI    </w:t>
      </w:r>
      <w:r>
        <w:t xml:space="preserve">   SNOW MOBILE    </w:t>
      </w:r>
      <w:r>
        <w:t xml:space="preserve">   SUN    </w:t>
      </w:r>
      <w:r>
        <w:t xml:space="preserve">   SWING    </w:t>
      </w:r>
      <w:r>
        <w:t xml:space="preserve">   TAN    </w:t>
      </w:r>
      <w:r>
        <w:t xml:space="preserve">   ZIPLINE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VACATIONS APLENTY</dc:title>
  <dcterms:created xsi:type="dcterms:W3CDTF">2021-10-11T20:43:50Z</dcterms:created>
  <dcterms:modified xsi:type="dcterms:W3CDTF">2021-10-11T20:43:50Z</dcterms:modified>
</cp:coreProperties>
</file>