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VACA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cookout    </w:t>
      </w:r>
      <w:r>
        <w:t xml:space="preserve">   Driving    </w:t>
      </w:r>
      <w:r>
        <w:t xml:space="preserve">   Car    </w:t>
      </w:r>
      <w:r>
        <w:t xml:space="preserve">   family time    </w:t>
      </w:r>
      <w:r>
        <w:t xml:space="preserve">   swimming    </w:t>
      </w:r>
      <w:r>
        <w:t xml:space="preserve">   hotel    </w:t>
      </w:r>
      <w:r>
        <w:t xml:space="preserve">   boats    </w:t>
      </w:r>
      <w:r>
        <w:t xml:space="preserve">   animals    </w:t>
      </w:r>
      <w:r>
        <w:t xml:space="preserve">   Love    </w:t>
      </w:r>
      <w:r>
        <w:t xml:space="preserve">   FUN    </w:t>
      </w:r>
      <w:r>
        <w:t xml:space="preserve">   Spring Break    </w:t>
      </w:r>
      <w:r>
        <w:t xml:space="preserve">   Thornton    </w:t>
      </w:r>
      <w:r>
        <w:t xml:space="preserve">   Cousins    </w:t>
      </w:r>
      <w:r>
        <w:t xml:space="preserve">   Oklahoma    </w:t>
      </w:r>
      <w:r>
        <w:t xml:space="preserve">   Cash    </w:t>
      </w:r>
      <w:r>
        <w:t xml:space="preserve">   Cason    </w:t>
      </w:r>
      <w:r>
        <w:t xml:space="preserve">   Mackelvey    </w:t>
      </w:r>
      <w:r>
        <w:t xml:space="preserve">   Mom    </w:t>
      </w:r>
      <w:r>
        <w:t xml:space="preserve">   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 2015</dc:title>
  <dcterms:created xsi:type="dcterms:W3CDTF">2021-10-11T20:43:19Z</dcterms:created>
  <dcterms:modified xsi:type="dcterms:W3CDTF">2021-10-11T20:43:19Z</dcterms:modified>
</cp:coreProperties>
</file>