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VACCINE WORD SCRAMBLE</w:t>
      </w:r>
    </w:p>
    <w:p>
      <w:pPr>
        <w:pStyle w:val="Questions"/>
      </w:pPr>
      <w:r>
        <w:t xml:space="preserve">1. CLAILCNI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VRUSIEV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ENLSILS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UASICOVNROR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ICVOD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OCWRN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ECEVFITFE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TEEINDCF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SLISLNE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MMEIUN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DFCEIENT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HNJSOON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IERHZP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RNSOTPEI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EREGIRST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ESSIPK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ATTRMINS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NCIAECV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TCRVEO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LRVIA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UVRSI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AIHTLOSP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WORD SCRAMBLE</dc:title>
  <dcterms:created xsi:type="dcterms:W3CDTF">2021-10-11T20:45:48Z</dcterms:created>
  <dcterms:modified xsi:type="dcterms:W3CDTF">2021-10-11T20:45:48Z</dcterms:modified>
</cp:coreProperties>
</file>