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HEART    </w:t>
      </w:r>
      <w:r>
        <w:t xml:space="preserve">   WEEKEND    </w:t>
      </w:r>
      <w:r>
        <w:t xml:space="preserve">   HOTEL    </w:t>
      </w:r>
      <w:r>
        <w:t xml:space="preserve">   SPA    </w:t>
      </w:r>
      <w:r>
        <w:t xml:space="preserve">   CANDLES    </w:t>
      </w:r>
      <w:r>
        <w:t xml:space="preserve">   RED ROSES    </w:t>
      </w:r>
      <w:r>
        <w:t xml:space="preserve">   GIFT    </w:t>
      </w:r>
      <w:r>
        <w:t xml:space="preserve">   CARD    </w:t>
      </w:r>
      <w:r>
        <w:t xml:space="preserve">   ADMIRER    </w:t>
      </w:r>
      <w:r>
        <w:t xml:space="preserve">   SECRET    </w:t>
      </w:r>
      <w:r>
        <w:t xml:space="preserve">   CHAMPAGNE    </w:t>
      </w:r>
      <w:r>
        <w:t xml:space="preserve">   DINNER    </w:t>
      </w:r>
      <w:r>
        <w:t xml:space="preserve">   PROPOSAL    </w:t>
      </w:r>
      <w:r>
        <w:t xml:space="preserve">   ROMANCE    </w:t>
      </w:r>
      <w:r>
        <w:t xml:space="preserve">   FLOWERS    </w:t>
      </w:r>
      <w:r>
        <w:t xml:space="preserve">   CHOCOLATES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VALENTINES DAY</dc:title>
  <dcterms:created xsi:type="dcterms:W3CDTF">2021-12-18T03:42:37Z</dcterms:created>
  <dcterms:modified xsi:type="dcterms:W3CDTF">2021-12-18T03:42:37Z</dcterms:modified>
</cp:coreProperties>
</file>