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VALENTINE'S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ADMIRER    </w:t>
      </w:r>
      <w:r>
        <w:t xml:space="preserve">   ADORE    </w:t>
      </w:r>
      <w:r>
        <w:t xml:space="preserve">   AFFECTION    </w:t>
      </w:r>
      <w:r>
        <w:t xml:space="preserve">   ANGEL    </w:t>
      </w:r>
      <w:r>
        <w:t xml:space="preserve">   BALLOONS    </w:t>
      </w:r>
      <w:r>
        <w:t xml:space="preserve">   BELOVED    </w:t>
      </w:r>
      <w:r>
        <w:t xml:space="preserve">   BOUQUET    </w:t>
      </w:r>
      <w:r>
        <w:t xml:space="preserve">   CANDY    </w:t>
      </w:r>
      <w:r>
        <w:t xml:space="preserve">   CARD    </w:t>
      </w:r>
      <w:r>
        <w:t xml:space="preserve">   CARNATION    </w:t>
      </w:r>
      <w:r>
        <w:t xml:space="preserve">   CHARMED    </w:t>
      </w:r>
      <w:r>
        <w:t xml:space="preserve">   CHERISH    </w:t>
      </w:r>
      <w:r>
        <w:t xml:space="preserve">   CHERUB    </w:t>
      </w:r>
      <w:r>
        <w:t xml:space="preserve">   CHOCOLATE    </w:t>
      </w:r>
      <w:r>
        <w:t xml:space="preserve">   COURTHSIP    </w:t>
      </w:r>
      <w:r>
        <w:t xml:space="preserve">   CRAZY    </w:t>
      </w:r>
      <w:r>
        <w:t xml:space="preserve">   CRUSH    </w:t>
      </w:r>
      <w:r>
        <w:t xml:space="preserve">   CUPID    </w:t>
      </w:r>
      <w:r>
        <w:t xml:space="preserve">   DARLING    </w:t>
      </w:r>
      <w:r>
        <w:t xml:space="preserve">   DATE    </w:t>
      </w:r>
      <w:r>
        <w:t xml:space="preserve">   DEAR    </w:t>
      </w:r>
      <w:r>
        <w:t xml:space="preserve">   DECORATE    </w:t>
      </w:r>
      <w:r>
        <w:t xml:space="preserve">   DESIRE    </w:t>
      </w:r>
      <w:r>
        <w:t xml:space="preserve">   DEVOTION    </w:t>
      </w:r>
      <w:r>
        <w:t xml:space="preserve">   DOVES    </w:t>
      </w:r>
      <w:r>
        <w:t xml:space="preserve">   EMBRACE    </w:t>
      </w:r>
      <w:r>
        <w:t xml:space="preserve">   ENDEARMENT    </w:t>
      </w:r>
      <w:r>
        <w:t xml:space="preserve">   FEBRUARY    </w:t>
      </w:r>
      <w:r>
        <w:t xml:space="preserve">   FLAME    </w:t>
      </w:r>
      <w:r>
        <w:t xml:space="preserve">   FLIRT    </w:t>
      </w:r>
      <w:r>
        <w:t xml:space="preserve">   FLOWERS    </w:t>
      </w:r>
      <w:r>
        <w:t xml:space="preserve">   FONDNESS    </w:t>
      </w:r>
      <w:r>
        <w:t xml:space="preserve">   FRIEND    </w:t>
      </w:r>
      <w:r>
        <w:t xml:space="preserve">   GIFT    </w:t>
      </w:r>
      <w:r>
        <w:t xml:space="preserve">   HEART    </w:t>
      </w:r>
      <w:r>
        <w:t xml:space="preserve">   HOLIDAY    </w:t>
      </w:r>
      <w:r>
        <w:t xml:space="preserve">   HONEY    </w:t>
      </w:r>
      <w:r>
        <w:t xml:space="preserve">   HUG    </w:t>
      </w:r>
      <w:r>
        <w:t xml:space="preserve">   KISS    </w:t>
      </w:r>
      <w:r>
        <w:t xml:space="preserve">   LIKE    </w:t>
      </w:r>
      <w:r>
        <w:t xml:space="preserve">   LOVE    </w:t>
      </w:r>
      <w:r>
        <w:t xml:space="preserve">   LOVEBIRDS    </w:t>
      </w:r>
      <w:r>
        <w:t xml:space="preserve">   PINK    </w:t>
      </w:r>
      <w:r>
        <w:t xml:space="preserve">   POEM    </w:t>
      </w:r>
      <w:r>
        <w:t xml:space="preserve">   RED    </w:t>
      </w:r>
      <w:r>
        <w:t xml:space="preserve">   ROMANCE    </w:t>
      </w:r>
      <w:r>
        <w:t xml:space="preserve">   ROSES    </w:t>
      </w:r>
      <w:r>
        <w:t xml:space="preserve">   SWEETHEART    </w:t>
      </w:r>
      <w:r>
        <w:t xml:space="preserve">   SWEETS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WORD SEARCH</dc:title>
  <dcterms:created xsi:type="dcterms:W3CDTF">2021-10-11T20:45:43Z</dcterms:created>
  <dcterms:modified xsi:type="dcterms:W3CDTF">2021-10-11T20:45:43Z</dcterms:modified>
</cp:coreProperties>
</file>