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V.A.S Halloween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ZOMBIE    </w:t>
      </w:r>
      <w:r>
        <w:t xml:space="preserve">   WITCH    </w:t>
      </w:r>
      <w:r>
        <w:t xml:space="preserve">   WEREWOLF    </w:t>
      </w:r>
      <w:r>
        <w:t xml:space="preserve">   VAMPIRE    </w:t>
      </w:r>
      <w:r>
        <w:t xml:space="preserve">   SKELETON    </w:t>
      </w:r>
      <w:r>
        <w:t xml:space="preserve">   PUMPKIN    </w:t>
      </w:r>
      <w:r>
        <w:t xml:space="preserve">   MUMMY    </w:t>
      </w:r>
      <w:r>
        <w:t xml:space="preserve">   MONSTER    </w:t>
      </w:r>
      <w:r>
        <w:t xml:space="preserve">   JACK O' LANTERN    </w:t>
      </w:r>
      <w:r>
        <w:t xml:space="preserve">   HAUNTED HOUSE    </w:t>
      </w:r>
      <w:r>
        <w:t xml:space="preserve">   HALLOWEEN    </w:t>
      </w:r>
      <w:r>
        <w:t xml:space="preserve">   GHOST    </w:t>
      </w:r>
      <w:r>
        <w:t xml:space="preserve">   FEAR    </w:t>
      </w:r>
      <w:r>
        <w:t xml:space="preserve">   COSTUME    </w:t>
      </w:r>
      <w:r>
        <w:t xml:space="preserve">   CANDY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V.A.S Halloween Wordsearch</dc:title>
  <dcterms:created xsi:type="dcterms:W3CDTF">2021-10-11T20:43:24Z</dcterms:created>
  <dcterms:modified xsi:type="dcterms:W3CDTF">2021-10-11T20:43:24Z</dcterms:modified>
</cp:coreProperties>
</file>