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VBS - David: The Warrior (Day 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bear    </w:t>
      </w:r>
      <w:r>
        <w:t xml:space="preserve">   Abner    </w:t>
      </w:r>
      <w:r>
        <w:t xml:space="preserve">   sling    </w:t>
      </w:r>
      <w:r>
        <w:t xml:space="preserve">   stone    </w:t>
      </w:r>
      <w:r>
        <w:t xml:space="preserve">   javelin    </w:t>
      </w:r>
      <w:r>
        <w:t xml:space="preserve">   spear    </w:t>
      </w:r>
      <w:r>
        <w:t xml:space="preserve">   sword    </w:t>
      </w:r>
      <w:r>
        <w:t xml:space="preserve">   armor    </w:t>
      </w:r>
      <w:r>
        <w:t xml:space="preserve">   Eliab    </w:t>
      </w:r>
      <w:r>
        <w:t xml:space="preserve">   God    </w:t>
      </w:r>
      <w:r>
        <w:t xml:space="preserve">   Battle    </w:t>
      </w:r>
      <w:r>
        <w:t xml:space="preserve">   elah    </w:t>
      </w:r>
      <w:r>
        <w:t xml:space="preserve">   cheeses    </w:t>
      </w:r>
      <w:r>
        <w:t xml:space="preserve">   bread    </w:t>
      </w:r>
      <w:r>
        <w:t xml:space="preserve">   King    </w:t>
      </w:r>
      <w:r>
        <w:t xml:space="preserve">   Israelites    </w:t>
      </w:r>
      <w:r>
        <w:t xml:space="preserve">   Jesse    </w:t>
      </w:r>
      <w:r>
        <w:t xml:space="preserve">   War    </w:t>
      </w:r>
      <w:r>
        <w:t xml:space="preserve">   Gath    </w:t>
      </w:r>
      <w:r>
        <w:t xml:space="preserve">   Champion    </w:t>
      </w:r>
      <w:r>
        <w:t xml:space="preserve">   Philistines    </w:t>
      </w:r>
      <w:r>
        <w:t xml:space="preserve">   Saul    </w:t>
      </w:r>
      <w:r>
        <w:t xml:space="preserve">   David    </w:t>
      </w:r>
      <w:r>
        <w:t xml:space="preserve">   Goliath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 - David: The Warrior (Day 2)</dc:title>
  <dcterms:created xsi:type="dcterms:W3CDTF">2021-10-11T20:48:31Z</dcterms:created>
  <dcterms:modified xsi:type="dcterms:W3CDTF">2021-10-11T20:48:31Z</dcterms:modified>
</cp:coreProperties>
</file>