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VBS Missions 2021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new church that has just started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God is still working ____ today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Jesus has the ____ God promised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Seek truth, find 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It takes a lot of ____ to find the right place to start a new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Missionaries in London try to build ____ with local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church planting team begins ____ through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standard for Christian living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finding a place to plant a new church, it begins with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Jesus is the ____ God promised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VBS Missions 2021</dc:title>
  <dcterms:created xsi:type="dcterms:W3CDTF">2021-10-12T20:35:53Z</dcterms:created>
  <dcterms:modified xsi:type="dcterms:W3CDTF">2021-10-12T20:35:53Z</dcterms:modified>
</cp:coreProperties>
</file>