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VCCV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tennis    </w:t>
      </w:r>
      <w:r>
        <w:t xml:space="preserve">   until    </w:t>
      </w:r>
      <w:r>
        <w:t xml:space="preserve">   velvet    </w:t>
      </w:r>
      <w:r>
        <w:t xml:space="preserve">   cactus    </w:t>
      </w:r>
      <w:r>
        <w:t xml:space="preserve">   submit    </w:t>
      </w:r>
      <w:r>
        <w:t xml:space="preserve">   subject    </w:t>
      </w:r>
      <w:r>
        <w:t xml:space="preserve">   fabric    </w:t>
      </w:r>
      <w:r>
        <w:t xml:space="preserve">   plastic    </w:t>
      </w:r>
      <w:r>
        <w:t xml:space="preserve">   frantic    </w:t>
      </w:r>
      <w:r>
        <w:t xml:space="preserve">   contest    </w:t>
      </w:r>
      <w:r>
        <w:t xml:space="preserve">   kitten    </w:t>
      </w:r>
      <w:r>
        <w:t xml:space="preserve">   combat    </w:t>
      </w:r>
      <w:r>
        <w:t xml:space="preserve">   muffin    </w:t>
      </w:r>
      <w:r>
        <w:t xml:space="preserve">   signal    </w:t>
      </w:r>
      <w:r>
        <w:t xml:space="preserve">   problem    </w:t>
      </w:r>
      <w:r>
        <w:t xml:space="preserve">   picnic    </w:t>
      </w:r>
      <w:r>
        <w:t xml:space="preserve">   insect    </w:t>
      </w:r>
      <w:r>
        <w:t xml:space="preserve">   dentist    </w:t>
      </w:r>
      <w:r>
        <w:t xml:space="preserve">   napkin    </w:t>
      </w:r>
      <w:r>
        <w:t xml:space="preserve">   bandit    </w:t>
      </w:r>
      <w:r>
        <w:t xml:space="preserve">   suspect    </w:t>
      </w:r>
      <w:r>
        <w:t xml:space="preserve">   helmet    </w:t>
      </w:r>
      <w:r>
        <w:t xml:space="preserve">   contact    </w:t>
      </w:r>
      <w:r>
        <w:t xml:space="preserve">   absent    </w:t>
      </w:r>
      <w:r>
        <w:t xml:space="preserve">   expel    </w:t>
      </w:r>
      <w:r>
        <w:t xml:space="preserve">   inspect    </w:t>
      </w:r>
      <w:r>
        <w:t xml:space="preserve">   magnet    </w:t>
      </w:r>
      <w:r>
        <w:t xml:space="preserve">   rabbit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VCCV</dc:title>
  <dcterms:created xsi:type="dcterms:W3CDTF">2021-10-12T21:01:10Z</dcterms:created>
  <dcterms:modified xsi:type="dcterms:W3CDTF">2021-10-12T21:01:10Z</dcterms:modified>
</cp:coreProperties>
</file>