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VCC Procedure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If agent doesn’t select the Release within the pop up window and selects the Release from the VCC desktop, it will __________the entire call for all parties involved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VCC has a caller ID feature that allows you to see which ___________ the customer called to reach the call 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ALI (Agents Logged In) column on the queue tracker reader shows how many __________ are logged into VCC that could possibly be answering phones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__________Transfer, transfers customers to another number without any hold time or introductions between agents. This is used when transferring to other automated phone systems such as activation line or IVR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__________ level the agent has to be answering that category of calls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LCQ (Longest Call Queue) column on the queue tracker reader shows how many seconds the caller has been __________ in queue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join the original agent, new agent and customer in a three-way call to provide a solution you would select Warm __________ when initiating a transfer.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After Call Work (ACW) allows an agent to take a little extra time to work for a customer’s __________ after completing the phone call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VCC Desktop used to answer phones in the call center areas along with tracking call center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Redirect List is used for the__________ numbers of different departments that customers are redirected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 the __________mode when needing to place agents not ready to answer phones. Each Aux mode is assigned to a specific task that the agent would be doing.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using the wireless headset the __________ phone will ring to make connection with the phone.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VCC Procedure Crossword</dc:title>
  <dcterms:created xsi:type="dcterms:W3CDTF">2021-10-12T20:34:12Z</dcterms:created>
  <dcterms:modified xsi:type="dcterms:W3CDTF">2021-10-12T20:34:12Z</dcterms:modified>
</cp:coreProperties>
</file>