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VCE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rake    </w:t>
      </w:r>
      <w:r>
        <w:t xml:space="preserve">   plate    </w:t>
      </w:r>
      <w:r>
        <w:t xml:space="preserve">   skate    </w:t>
      </w:r>
      <w:r>
        <w:t xml:space="preserve">   frame    </w:t>
      </w:r>
      <w:r>
        <w:t xml:space="preserve">   grape    </w:t>
      </w:r>
      <w:r>
        <w:t xml:space="preserve">   mice    </w:t>
      </w:r>
      <w:r>
        <w:t xml:space="preserve">   bike    </w:t>
      </w:r>
      <w:r>
        <w:t xml:space="preserve">   ride    </w:t>
      </w:r>
      <w:r>
        <w:t xml:space="preserve">   same    </w:t>
      </w:r>
      <w:r>
        <w:t xml:space="preserve">   cake    </w:t>
      </w:r>
      <w:r>
        <w:t xml:space="preserve">   game    </w:t>
      </w:r>
      <w:r>
        <w:t xml:space="preserve">   kite    </w:t>
      </w:r>
      <w:r>
        <w:t xml:space="preserve">   lake    </w:t>
      </w:r>
      <w:r>
        <w:t xml:space="preserve">   take    </w:t>
      </w:r>
      <w:r>
        <w:t xml:space="preserve">   make    </w:t>
      </w:r>
      <w:r>
        <w:t xml:space="preserve">   compare    </w:t>
      </w:r>
      <w:r>
        <w:t xml:space="preserve">   insane    </w:t>
      </w:r>
      <w:r>
        <w:t xml:space="preserve">   lame    </w:t>
      </w:r>
      <w:r>
        <w:t xml:space="preserve">   thrive    </w:t>
      </w:r>
      <w:r>
        <w:t xml:space="preserve">   haze    </w:t>
      </w:r>
      <w:r>
        <w:t xml:space="preserve">   pride    </w:t>
      </w:r>
      <w:r>
        <w:t xml:space="preserve">   shave    </w:t>
      </w:r>
      <w:r>
        <w:t xml:space="preserve">   brake    </w:t>
      </w:r>
      <w:r>
        <w:t xml:space="preserve">   Landscape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Words</dc:title>
  <dcterms:created xsi:type="dcterms:W3CDTF">2021-10-11T20:47:51Z</dcterms:created>
  <dcterms:modified xsi:type="dcterms:W3CDTF">2021-10-11T20:47:51Z</dcterms:modified>
</cp:coreProperties>
</file>