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VCS 222 Week 1 station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Along the margin of the gingiva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sets of teeth, deciduous and permanent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surface of teeth toward lips (incisors and canines)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Surface of mandibular teeth toward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Between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Away from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Surface of teeth toward the cheek (premolars and molars)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Development of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Surface of maxillary teeth toward the palate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Above the gingiva-crown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Toward the crown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teeth that have a crown that is shorter than its root(s)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Area where crown and root meet  (CEJ)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Below the gingiva-root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teeth fit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Tip of the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Toward the apex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Chewing surface on molars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Toward the midline</w:t>
            </w:r>
          </w:p>
        </w:tc>
      </w:tr>
    </w:tbl>
    <w:p>
      <w:pPr>
        <w:pStyle w:val="WordBankLarge"/>
      </w:pPr>
      <w:r>
        <w:t xml:space="preserve">   Diphyodont    </w:t>
      </w:r>
      <w:r>
        <w:t xml:space="preserve">   Brachyodont    </w:t>
      </w:r>
      <w:r>
        <w:t xml:space="preserve">   Coronal    </w:t>
      </w:r>
      <w:r>
        <w:t xml:space="preserve">   Apical    </w:t>
      </w:r>
      <w:r>
        <w:t xml:space="preserve">   Occlusal    </w:t>
      </w:r>
      <w:r>
        <w:t xml:space="preserve">   Gingival    </w:t>
      </w:r>
      <w:r>
        <w:t xml:space="preserve">   Medial    </w:t>
      </w:r>
      <w:r>
        <w:t xml:space="preserve">   Distal    </w:t>
      </w:r>
      <w:r>
        <w:t xml:space="preserve">   labial    </w:t>
      </w:r>
      <w:r>
        <w:t xml:space="preserve">   Buccal    </w:t>
      </w:r>
      <w:r>
        <w:t xml:space="preserve">   Palatal    </w:t>
      </w:r>
      <w:r>
        <w:t xml:space="preserve">   Lingual     </w:t>
      </w:r>
      <w:r>
        <w:t xml:space="preserve">   Cusp    </w:t>
      </w:r>
      <w:r>
        <w:t xml:space="preserve">   Interproximal    </w:t>
      </w:r>
      <w:r>
        <w:t xml:space="preserve">   Cementoenamel junction    </w:t>
      </w:r>
      <w:r>
        <w:t xml:space="preserve">   Subgingival    </w:t>
      </w:r>
      <w:r>
        <w:t xml:space="preserve">   Supragingival    </w:t>
      </w:r>
      <w:r>
        <w:t xml:space="preserve">   Occlusion    </w:t>
      </w:r>
      <w:r>
        <w:t xml:space="preserve">   Odontogenesis    </w:t>
      </w:r>
      <w:r>
        <w:t xml:space="preserve">   mesial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VCS 222 Week 1 station 1</dc:title>
  <dcterms:created xsi:type="dcterms:W3CDTF">2021-10-23T03:35:32Z</dcterms:created>
  <dcterms:modified xsi:type="dcterms:W3CDTF">2021-10-23T03:35:32Z</dcterms:modified>
</cp:coreProperties>
</file>