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VCV VCCV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TINY    </w:t>
      </w:r>
      <w:r>
        <w:t xml:space="preserve">   TIGER    </w:t>
      </w:r>
      <w:r>
        <w:t xml:space="preserve">   SUPPER    </w:t>
      </w:r>
      <w:r>
        <w:t xml:space="preserve">   SUPER    </w:t>
      </w:r>
      <w:r>
        <w:t xml:space="preserve">   SUMMER    </w:t>
      </w:r>
      <w:r>
        <w:t xml:space="preserve">   RULER    </w:t>
      </w:r>
      <w:r>
        <w:t xml:space="preserve">   RABBIT    </w:t>
      </w:r>
      <w:r>
        <w:t xml:space="preserve">   PUPPY    </w:t>
      </w:r>
      <w:r>
        <w:t xml:space="preserve">   PRETTY    </w:t>
      </w:r>
      <w:r>
        <w:t xml:space="preserve">   PENNY    </w:t>
      </w:r>
      <w:r>
        <w:t xml:space="preserve">   PAPER    </w:t>
      </w:r>
      <w:r>
        <w:t xml:space="preserve">   OVER    </w:t>
      </w:r>
      <w:r>
        <w:t xml:space="preserve">   OPEN    </w:t>
      </w:r>
      <w:r>
        <w:t xml:space="preserve">   LETTER    </w:t>
      </w:r>
      <w:r>
        <w:t xml:space="preserve">   LESSON    </w:t>
      </w:r>
      <w:r>
        <w:t xml:space="preserve">   LATER    </w:t>
      </w:r>
      <w:r>
        <w:t xml:space="preserve">   KITTEN    </w:t>
      </w:r>
      <w:r>
        <w:t xml:space="preserve">   HELLO    </w:t>
      </w:r>
      <w:r>
        <w:t xml:space="preserve">   HAPPY    </w:t>
      </w:r>
      <w:r>
        <w:t xml:space="preserve">   EVEN    </w:t>
      </w:r>
      <w:r>
        <w:t xml:space="preserve">   DINNER    </w:t>
      </w:r>
      <w:r>
        <w:t xml:space="preserve">   DINER    </w:t>
      </w:r>
      <w:r>
        <w:t xml:space="preserve">   CRAZY    </w:t>
      </w:r>
      <w:r>
        <w:t xml:space="preserve">   BUSY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VCV VCCV</dc:title>
  <dcterms:created xsi:type="dcterms:W3CDTF">2021-10-11T20:47:44Z</dcterms:created>
  <dcterms:modified xsi:type="dcterms:W3CDTF">2021-10-11T20:47:44Z</dcterms:modified>
</cp:coreProperties>
</file>