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V-Day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adulation    </w:t>
      </w:r>
      <w:r>
        <w:t xml:space="preserve">   allegiance    </w:t>
      </w:r>
      <w:r>
        <w:t xml:space="preserve">   amity    </w:t>
      </w:r>
      <w:r>
        <w:t xml:space="preserve">   Amorous    </w:t>
      </w:r>
      <w:r>
        <w:t xml:space="preserve">   aphrodite    </w:t>
      </w:r>
      <w:r>
        <w:t xml:space="preserve">   Appreicative    </w:t>
      </w:r>
      <w:r>
        <w:t xml:space="preserve">   Ardent    </w:t>
      </w:r>
      <w:r>
        <w:t xml:space="preserve">   aspiration    </w:t>
      </w:r>
      <w:r>
        <w:t xml:space="preserve">   cherish    </w:t>
      </w:r>
      <w:r>
        <w:t xml:space="preserve">   cherub    </w:t>
      </w:r>
      <w:r>
        <w:t xml:space="preserve">   chocolates    </w:t>
      </w:r>
      <w:r>
        <w:t xml:space="preserve">   devotion    </w:t>
      </w:r>
      <w:r>
        <w:t xml:space="preserve">   Endearment    </w:t>
      </w:r>
      <w:r>
        <w:t xml:space="preserve">   erebus    </w:t>
      </w:r>
      <w:r>
        <w:t xml:space="preserve">   eros    </w:t>
      </w:r>
      <w:r>
        <w:t xml:space="preserve">   Expressions    </w:t>
      </w:r>
      <w:r>
        <w:t xml:space="preserve">   fervor    </w:t>
      </w:r>
      <w:r>
        <w:t xml:space="preserve">   festival    </w:t>
      </w:r>
      <w:r>
        <w:t xml:space="preserve">   hearts    </w:t>
      </w:r>
      <w:r>
        <w:t xml:space="preserve">   heroic    </w:t>
      </w:r>
      <w:r>
        <w:t xml:space="preserve">   homage    </w:t>
      </w:r>
      <w:r>
        <w:t xml:space="preserve">   immortal    </w:t>
      </w:r>
      <w:r>
        <w:t xml:space="preserve">   iris    </w:t>
      </w:r>
      <w:r>
        <w:t xml:space="preserve">   juliet    </w:t>
      </w:r>
      <w:r>
        <w:t xml:space="preserve">   knights    </w:t>
      </w:r>
      <w:r>
        <w:t xml:space="preserve">   legends    </w:t>
      </w:r>
      <w:r>
        <w:t xml:space="preserve">   lupercalia    </w:t>
      </w:r>
      <w:r>
        <w:t xml:space="preserve">   mischievous    </w:t>
      </w:r>
      <w:r>
        <w:t xml:space="preserve">   mystery    </w:t>
      </w:r>
      <w:r>
        <w:t xml:space="preserve">   mythology    </w:t>
      </w:r>
      <w:r>
        <w:t xml:space="preserve">   poets    </w:t>
      </w:r>
      <w:r>
        <w:t xml:space="preserve">   pursuit    </w:t>
      </w:r>
      <w:r>
        <w:t xml:space="preserve">   rapture    </w:t>
      </w:r>
      <w:r>
        <w:t xml:space="preserve">   reverence    </w:t>
      </w:r>
      <w:r>
        <w:t xml:space="preserve">   roman    </w:t>
      </w:r>
      <w:r>
        <w:t xml:space="preserve">   romeo    </w:t>
      </w:r>
      <w:r>
        <w:t xml:space="preserve">   roses    </w:t>
      </w:r>
      <w:r>
        <w:t xml:space="preserve">   saints    </w:t>
      </w:r>
      <w:r>
        <w:t xml:space="preserve">   Sentimental    </w:t>
      </w:r>
      <w:r>
        <w:t xml:space="preserve">   spontaneity    </w:t>
      </w:r>
      <w:r>
        <w:t xml:space="preserve">   traditions    </w:t>
      </w:r>
      <w:r>
        <w:t xml:space="preserve">   treasure    </w:t>
      </w:r>
      <w:r>
        <w:t xml:space="preserve">   wonderment    </w:t>
      </w:r>
      <w:r>
        <w:t xml:space="preserve">   yen    </w:t>
      </w:r>
      <w:r>
        <w:t xml:space="preserve">   zeal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V-Day</dc:title>
  <dcterms:created xsi:type="dcterms:W3CDTF">2021-10-11T20:44:26Z</dcterms:created>
  <dcterms:modified xsi:type="dcterms:W3CDTF">2021-10-11T20:44:26Z</dcterms:modified>
</cp:coreProperties>
</file>