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VEGAN DIET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HERBIVORE    </w:t>
      </w:r>
      <w:r>
        <w:t xml:space="preserve">   YOGURT    </w:t>
      </w:r>
      <w:r>
        <w:t xml:space="preserve">   PASTA    </w:t>
      </w:r>
      <w:r>
        <w:t xml:space="preserve">   MUSHROOM    </w:t>
      </w:r>
      <w:r>
        <w:t xml:space="preserve">   MEATLESS    </w:t>
      </w:r>
      <w:r>
        <w:t xml:space="preserve">   LIFESTYLE    </w:t>
      </w:r>
      <w:r>
        <w:t xml:space="preserve">   SALAD    </w:t>
      </w:r>
      <w:r>
        <w:t xml:space="preserve">   AVOCADO    </w:t>
      </w:r>
      <w:r>
        <w:t xml:space="preserve">   VEGETABLE    </w:t>
      </w:r>
      <w:r>
        <w:t xml:space="preserve">   NATURAL    </w:t>
      </w:r>
      <w:r>
        <w:t xml:space="preserve">   TOFU    </w:t>
      </w:r>
      <w:r>
        <w:t xml:space="preserve">   ORGANIC    </w:t>
      </w:r>
      <w:r>
        <w:t xml:space="preserve">   PROTEIN    </w:t>
      </w:r>
      <w:r>
        <w:t xml:space="preserve">   DIET    </w:t>
      </w:r>
      <w:r>
        <w:t xml:space="preserve">   HOMEMADE    </w:t>
      </w:r>
      <w:r>
        <w:t xml:space="preserve">   WHEAT    </w:t>
      </w:r>
      <w:r>
        <w:t xml:space="preserve">   NUTRITIOUS    </w:t>
      </w:r>
      <w:r>
        <w:t xml:space="preserve">   HEALTHY    </w:t>
      </w:r>
      <w:r>
        <w:t xml:space="preserve">   FRESH    </w:t>
      </w:r>
      <w:r>
        <w:t xml:space="preserve">   INGREDIENTS    </w:t>
      </w:r>
      <w:r>
        <w:t xml:space="preserve">   EAT    </w:t>
      </w:r>
      <w:r>
        <w:t xml:space="preserve">   VEGAN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VEGAN DIET</dc:title>
  <dcterms:created xsi:type="dcterms:W3CDTF">2021-10-11T20:48:20Z</dcterms:created>
  <dcterms:modified xsi:type="dcterms:W3CDTF">2021-10-11T20:48:20Z</dcterms:modified>
</cp:coreProperties>
</file>