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VERTEBRAL COLUMN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Semispinalis distal attachment: between _____ and _____ nuchal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child's pose stretches the______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Function of erector spinae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vertebrae stabiliser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Erector spinae, splenius capitus and cervicis are innervated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proximal attachment of lumbar region (multifudus):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distal attachment of erector spinae: ______ ______ crest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yoga pose Cat and Cow, strengthens which back muscle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By standing still, bringing your left hand on top of head and pushing the head to the left slowly... what muscle is being targetted?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distal attachment of iliocostalis (erector spinae)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True/False: Capitus distal attachment is Lower 1/2 nuchal ligament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Side plank targets which intrinsic muscle?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deep back muscle that functions to fixate the 12 rib during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exercise that targets erector spinae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VERTEBRAL COLUMN II</dc:title>
  <dcterms:created xsi:type="dcterms:W3CDTF">2021-10-11T20:51:32Z</dcterms:created>
  <dcterms:modified xsi:type="dcterms:W3CDTF">2021-10-11T20:51:32Z</dcterms:modified>
</cp:coreProperties>
</file>