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GRATITUDE    </w:t>
      </w:r>
      <w:r>
        <w:t xml:space="preserve">   FLAG    </w:t>
      </w:r>
      <w:r>
        <w:t xml:space="preserve">   UNITED STATES    </w:t>
      </w:r>
      <w:r>
        <w:t xml:space="preserve">   OUR COUNTRY    </w:t>
      </w:r>
      <w:r>
        <w:t xml:space="preserve">   FORCES    </w:t>
      </w:r>
      <w:r>
        <w:t xml:space="preserve">   SACRIFICES    </w:t>
      </w:r>
      <w:r>
        <w:t xml:space="preserve">   GOD BLESS YOU    </w:t>
      </w:r>
      <w:r>
        <w:t xml:space="preserve">   AMERICA    </w:t>
      </w:r>
      <w:r>
        <w:t xml:space="preserve">   SALUTE    </w:t>
      </w:r>
      <w:r>
        <w:t xml:space="preserve">   NATION    </w:t>
      </w:r>
      <w:r>
        <w:t xml:space="preserve">   SAILOR    </w:t>
      </w:r>
      <w:r>
        <w:t xml:space="preserve">   USA    </w:t>
      </w:r>
      <w:r>
        <w:t xml:space="preserve">   SOLDIER    </w:t>
      </w:r>
      <w:r>
        <w:t xml:space="preserve">   STRENGTH    </w:t>
      </w:r>
      <w:r>
        <w:t xml:space="preserve">   HERO    </w:t>
      </w:r>
      <w:r>
        <w:t xml:space="preserve">   UNIFORM    </w:t>
      </w:r>
      <w:r>
        <w:t xml:space="preserve">   HONORING    </w:t>
      </w:r>
      <w:r>
        <w:t xml:space="preserve">   NOVEMBER    </w:t>
      </w:r>
      <w:r>
        <w:t xml:space="preserve">   MILITARY    </w:t>
      </w:r>
      <w:r>
        <w:t xml:space="preserve">   SERVICES    </w:t>
      </w:r>
      <w:r>
        <w:t xml:space="preserve">   THANK YALL    </w:t>
      </w:r>
      <w:r>
        <w:t xml:space="preserve">   MARINES    </w:t>
      </w:r>
      <w:r>
        <w:t xml:space="preserve">   NAVY    </w:t>
      </w:r>
      <w:r>
        <w:t xml:space="preserve">   US ARMY    </w:t>
      </w:r>
      <w:r>
        <w:t xml:space="preserve">   FREEDOM    </w:t>
      </w:r>
      <w:r>
        <w:t xml:space="preserve">   WAR    </w:t>
      </w:r>
      <w:r>
        <w:t xml:space="preserve">   VETERANS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</dc:title>
  <dcterms:created xsi:type="dcterms:W3CDTF">2021-11-04T03:53:35Z</dcterms:created>
  <dcterms:modified xsi:type="dcterms:W3CDTF">2021-11-04T03:53:35Z</dcterms:modified>
</cp:coreProperties>
</file>