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VETERANS ONE AND 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LIEUTENANT    </w:t>
      </w:r>
      <w:r>
        <w:t xml:space="preserve">   GRENADE    </w:t>
      </w:r>
      <w:r>
        <w:t xml:space="preserve">   FURLOUGH    </w:t>
      </w:r>
      <w:r>
        <w:t xml:space="preserve">   DOG TAGS    </w:t>
      </w:r>
      <w:r>
        <w:t xml:space="preserve">   CORPORAL    </w:t>
      </w:r>
      <w:r>
        <w:t xml:space="preserve">   SARGEANT    </w:t>
      </w:r>
      <w:r>
        <w:t xml:space="preserve">   CIVVIES    </w:t>
      </w:r>
      <w:r>
        <w:t xml:space="preserve">   CHEVRON    </w:t>
      </w:r>
      <w:r>
        <w:t xml:space="preserve">   BUCK    </w:t>
      </w:r>
      <w:r>
        <w:t xml:space="preserve">   BATTALION    </w:t>
      </w:r>
      <w:r>
        <w:t xml:space="preserve">   CHOW HALL    </w:t>
      </w:r>
      <w:r>
        <w:t xml:space="preserve">   CADENCE    </w:t>
      </w:r>
      <w:r>
        <w:t xml:space="preserve">   DMZ    </w:t>
      </w:r>
      <w:r>
        <w:t xml:space="preserve">   COVER    </w:t>
      </w:r>
      <w:r>
        <w:t xml:space="preserve">   MEDEVAC    </w:t>
      </w:r>
      <w:r>
        <w:t xml:space="preserve">   COP    </w:t>
      </w:r>
      <w:r>
        <w:t xml:space="preserve">   SWOOP    </w:t>
      </w:r>
      <w:r>
        <w:t xml:space="preserve">   FIRE IN THE HOLE    </w:t>
      </w:r>
      <w:r>
        <w:t xml:space="preserve">   GALLEY    </w:t>
      </w:r>
      <w:r>
        <w:t xml:space="preserve">   SNAKE EATER    </w:t>
      </w:r>
      <w:r>
        <w:t xml:space="preserve">   JOE    </w:t>
      </w:r>
      <w:r>
        <w:t xml:space="preserve">   WAC    </w:t>
      </w:r>
      <w:r>
        <w:t xml:space="preserve">   MARINES    </w:t>
      </w:r>
      <w:r>
        <w:t xml:space="preserve">   BRIG    </w:t>
      </w:r>
      <w:r>
        <w:t xml:space="preserve">   AWOL    </w:t>
      </w:r>
      <w:r>
        <w:t xml:space="preserve">   ARTICLE FIFTEEN    </w:t>
      </w:r>
      <w:r>
        <w:t xml:space="preserve">   BRIGADE    </w:t>
      </w:r>
      <w:r>
        <w:t xml:space="preserve">   D-DAY    </w:t>
      </w:r>
      <w:r>
        <w:t xml:space="preserve">   COAST GUARD    </w:t>
      </w:r>
      <w:r>
        <w:t xml:space="preserve">   NAVY    </w:t>
      </w:r>
      <w:r>
        <w:t xml:space="preserve">   ARMY    </w:t>
      </w:r>
      <w:r>
        <w:t xml:space="preserve">   NORMANDY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VETERANS ONE AND ALL</dc:title>
  <dcterms:created xsi:type="dcterms:W3CDTF">2021-11-10T03:44:40Z</dcterms:created>
  <dcterms:modified xsi:type="dcterms:W3CDTF">2021-11-10T03:44:40Z</dcterms:modified>
</cp:coreProperties>
</file>