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VETTA SPORTS SUMMER CAMP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SCRIMMAGE    </w:t>
      </w:r>
      <w:r>
        <w:t xml:space="preserve">   RUNNING    </w:t>
      </w:r>
      <w:r>
        <w:t xml:space="preserve">   GOAL    </w:t>
      </w:r>
      <w:r>
        <w:t xml:space="preserve">   ACTIVE    </w:t>
      </w:r>
      <w:r>
        <w:t xml:space="preserve">   FUN    </w:t>
      </w:r>
      <w:r>
        <w:t xml:space="preserve">   AWESOME    </w:t>
      </w:r>
      <w:r>
        <w:t xml:space="preserve">   BOUNCE HOUSES    </w:t>
      </w:r>
      <w:r>
        <w:t xml:space="preserve">   WATER SLIDES    </w:t>
      </w:r>
      <w:r>
        <w:t xml:space="preserve">   ART CONTESTS    </w:t>
      </w:r>
      <w:r>
        <w:t xml:space="preserve">   KICKING    </w:t>
      </w:r>
      <w:r>
        <w:t xml:space="preserve">   RED LIGHT GREEN LIGHT    </w:t>
      </w:r>
      <w:r>
        <w:t xml:space="preserve">   DODGEBALL    </w:t>
      </w:r>
      <w:r>
        <w:t xml:space="preserve">   SNO CONES    </w:t>
      </w:r>
      <w:r>
        <w:t xml:space="preserve">   ICE CREAM    </w:t>
      </w:r>
      <w:r>
        <w:t xml:space="preserve">   FIELD TRIPS    </w:t>
      </w:r>
      <w:r>
        <w:t xml:space="preserve">   SCORING    </w:t>
      </w:r>
      <w:r>
        <w:t xml:space="preserve">   PASSING    </w:t>
      </w:r>
      <w:r>
        <w:t xml:space="preserve">   DRIBBLING    </w:t>
      </w:r>
      <w:r>
        <w:t xml:space="preserve">   JUMPING    </w:t>
      </w:r>
      <w:r>
        <w:t xml:space="preserve">   INFLATABLES    </w:t>
      </w:r>
      <w:r>
        <w:t xml:space="preserve">   KICKBALL    </w:t>
      </w:r>
      <w:r>
        <w:t xml:space="preserve">   COUNSELOR    </w:t>
      </w:r>
      <w:r>
        <w:t xml:space="preserve">   BASKETBALL    </w:t>
      </w:r>
      <w:r>
        <w:t xml:space="preserve">   SOCCER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VETTA SPORTS SUMMER CAMP</dc:title>
  <dcterms:created xsi:type="dcterms:W3CDTF">2021-10-11T20:50:23Z</dcterms:created>
  <dcterms:modified xsi:type="dcterms:W3CDTF">2021-10-11T20:50:23Z</dcterms:modified>
</cp:coreProperties>
</file>