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VET 140: Microbiology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Developed the telescope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"Father of modern parasitology"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Developed the 'Germ Theory'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Discovered microorganisms cause fermentation and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Theory that states infectious diseases are caused by microorganisms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From the root word 'vacca', which us Latin for cow.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Developed the smallpox vaccine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Developed antiseptics for use in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Proved disease transmission by inoculating himself with venereal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Developed rabies and anthrax vaccines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Means living things arise from nonliving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Developed the modern taxonomy and classification of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"Father of microbiology"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study of microscopic organisms such as bacteria, fungi, and viruses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Developed the first compound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Published first classifications of bacteria in 1853 and 1892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Coined the term "cell"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Invented to magnify an object while enhancing detail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Discovered anthrax and tuberculosis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Disproved pontaneous generation by experimenting with closed and open containers of meat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140: Microbiology Project</dc:title>
  <dcterms:created xsi:type="dcterms:W3CDTF">2021-10-11T20:51:23Z</dcterms:created>
  <dcterms:modified xsi:type="dcterms:W3CDTF">2021-10-11T20:51:23Z</dcterms:modified>
</cp:coreProperties>
</file>