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VEX EDR Robotics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clawassy    </w:t>
      </w:r>
      <w:r>
        <w:t xml:space="preserve">   vexnetkey    </w:t>
      </w:r>
      <w:r>
        <w:t xml:space="preserve">   motorcontroller    </w:t>
      </w:r>
      <w:r>
        <w:t xml:space="preserve">   wiremotor    </w:t>
      </w:r>
      <w:r>
        <w:t xml:space="preserve">   shaftcollar    </w:t>
      </w:r>
      <w:r>
        <w:t xml:space="preserve">   nylocknut    </w:t>
      </w:r>
      <w:r>
        <w:t xml:space="preserve">   kepsnut    </w:t>
      </w:r>
      <w:r>
        <w:t xml:space="preserve">   bearingflat    </w:t>
      </w:r>
      <w:r>
        <w:t xml:space="preserve">   standoff    </w:t>
      </w:r>
      <w:r>
        <w:t xml:space="preserve">   clawbot    </w:t>
      </w:r>
      <w:r>
        <w:t xml:space="preserve">   shaft    </w:t>
      </w:r>
      <w:r>
        <w:t xml:space="preserve">   inthezone    </w:t>
      </w:r>
      <w:r>
        <w:t xml:space="preserve">   involution    </w:t>
      </w:r>
      <w:r>
        <w:t xml:space="preserve">   cortex    </w:t>
      </w:r>
      <w:r>
        <w:t xml:space="preserve">   autonomous    </w:t>
      </w:r>
      <w:r>
        <w:t xml:space="preserve">   teleoperated    </w:t>
      </w:r>
      <w:r>
        <w:t xml:space="preserve">   hybrid    </w:t>
      </w:r>
      <w:r>
        <w:t xml:space="preserve">   mechanicalengineer    </w:t>
      </w:r>
      <w:r>
        <w:t xml:space="preserve">   civilengineer    </w:t>
      </w:r>
      <w:r>
        <w:t xml:space="preserve">   chemicalengineer    </w:t>
      </w:r>
      <w:r>
        <w:t xml:space="preserve">   engineer    </w:t>
      </w:r>
      <w:r>
        <w:t xml:space="preserve">   EDR    </w:t>
      </w:r>
      <w:r>
        <w:t xml:space="preserve">   VEX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EDR Robotics </dc:title>
  <dcterms:created xsi:type="dcterms:W3CDTF">2021-10-11T20:51:06Z</dcterms:created>
  <dcterms:modified xsi:type="dcterms:W3CDTF">2021-10-11T20:51:06Z</dcterms:modified>
</cp:coreProperties>
</file>