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VEX Robotic Parts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Maintain desired spacing between beams and plates.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 with pulleys, as a form of stored energy, and/or as a fastener.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Angle, Beam and right-angle beams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with beams, plates, corner connectors, and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all information is stored in the robot.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Plates that lock onto shafts allowing design components to spin with the shaft.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found in 1X and 2X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 this to drive the robot.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Connects the controller to the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Transmit power to another gear and/or mechanism.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make the robot move.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Drive belts or make rollers and small wheels.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Holds objects on shafts and/or the shaft itself in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Create corner connections between beams, plates, or other VEX IQ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Transmit power to, or allow rotation of, wheels, pulleys, gears, and more.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Creates rotary 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4X4 would be one of these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VEX Robotic Parts Crossword</dc:title>
  <dcterms:created xsi:type="dcterms:W3CDTF">2021-10-11T20:51:21Z</dcterms:created>
  <dcterms:modified xsi:type="dcterms:W3CDTF">2021-10-11T20:51:21Z</dcterms:modified>
</cp:coreProperties>
</file>