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V.E.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SURRENDER    </w:t>
      </w:r>
      <w:r>
        <w:t xml:space="preserve">   VICTORY    </w:t>
      </w:r>
      <w:r>
        <w:t xml:space="preserve">   GERMANY    </w:t>
      </w:r>
      <w:r>
        <w:t xml:space="preserve">   FRANCE    </w:t>
      </w:r>
      <w:r>
        <w:t xml:space="preserve">   AMERICA    </w:t>
      </w:r>
      <w:r>
        <w:t xml:space="preserve">   SOVIETUNION    </w:t>
      </w:r>
      <w:r>
        <w:t xml:space="preserve">   EUROPE    </w:t>
      </w:r>
      <w:r>
        <w:t xml:space="preserve">   VEDAY    </w:t>
      </w:r>
      <w:r>
        <w:t xml:space="preserve">   PARTIES    </w:t>
      </w:r>
      <w:r>
        <w:t xml:space="preserve">   CELEBRATIONS    </w:t>
      </w:r>
      <w:r>
        <w:t xml:space="preserve">   WINSTONCHURCHILL    </w:t>
      </w:r>
      <w:r>
        <w:t xml:space="preserve">   GREATBRITAIN    </w:t>
      </w:r>
      <w:r>
        <w:t xml:space="preserve">   KINGGEORGEVI    </w:t>
      </w:r>
      <w:r>
        <w:t xml:space="preserve">   SEARCHLIGHTS    </w:t>
      </w:r>
      <w:r>
        <w:t xml:space="preserve">   STPAULS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V.E. Day</dc:title>
  <dcterms:created xsi:type="dcterms:W3CDTF">2021-10-11T20:45:04Z</dcterms:created>
  <dcterms:modified xsi:type="dcterms:W3CDTF">2021-10-11T20:45:04Z</dcterms:modified>
</cp:coreProperties>
</file>