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VE Day Coffee Afternoon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Airforce    </w:t>
      </w:r>
      <w:r>
        <w:t xml:space="preserve">   Allies    </w:t>
      </w:r>
      <w:r>
        <w:t xml:space="preserve">   America    </w:t>
      </w:r>
      <w:r>
        <w:t xml:space="preserve">   Army    </w:t>
      </w:r>
      <w:r>
        <w:t xml:space="preserve">   Belgium    </w:t>
      </w:r>
      <w:r>
        <w:t xml:space="preserve">   Bletchley Park    </w:t>
      </w:r>
      <w:r>
        <w:t xml:space="preserve">   Bombers    </w:t>
      </w:r>
      <w:r>
        <w:t xml:space="preserve">   Dambusters    </w:t>
      </w:r>
      <w:r>
        <w:t xml:space="preserve">   Denmark    </w:t>
      </w:r>
      <w:r>
        <w:t xml:space="preserve">   Doodlebugs    </w:t>
      </w:r>
      <w:r>
        <w:t xml:space="preserve">   Douglas Bader    </w:t>
      </w:r>
      <w:r>
        <w:t xml:space="preserve">   Dunkirk    </w:t>
      </w:r>
      <w:r>
        <w:t xml:space="preserve">   Evacuee    </w:t>
      </w:r>
      <w:r>
        <w:t xml:space="preserve">   France    </w:t>
      </w:r>
      <w:r>
        <w:t xml:space="preserve">   Gas Mask    </w:t>
      </w:r>
      <w:r>
        <w:t xml:space="preserve">   Germany    </w:t>
      </w:r>
      <w:r>
        <w:t xml:space="preserve">   Italy    </w:t>
      </w:r>
      <w:r>
        <w:t xml:space="preserve">   Japan    </w:t>
      </w:r>
      <w:r>
        <w:t xml:space="preserve">   Lancaster    </w:t>
      </w:r>
      <w:r>
        <w:t xml:space="preserve">   Navy    </w:t>
      </w:r>
      <w:r>
        <w:t xml:space="preserve">   Norway    </w:t>
      </w:r>
      <w:r>
        <w:t xml:space="preserve">   Poland    </w:t>
      </w:r>
      <w:r>
        <w:t xml:space="preserve">   Powdered Eggs    </w:t>
      </w:r>
      <w:r>
        <w:t xml:space="preserve">   Rationing    </w:t>
      </w:r>
      <w:r>
        <w:t xml:space="preserve">   SOS    </w:t>
      </w:r>
      <w:r>
        <w:t xml:space="preserve">   Spitfire    </w:t>
      </w:r>
      <w:r>
        <w:t xml:space="preserve">   U Boats    </w:t>
      </w:r>
      <w:r>
        <w:t xml:space="preserve">   WAAF    </w:t>
      </w:r>
      <w:r>
        <w:t xml:space="preserve">   War Rooms    </w:t>
      </w:r>
      <w:r>
        <w:t xml:space="preserve">   Winston Churchill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 Day Coffee Afternoon </dc:title>
  <dcterms:created xsi:type="dcterms:W3CDTF">2021-10-11T20:48:17Z</dcterms:created>
  <dcterms:modified xsi:type="dcterms:W3CDTF">2021-10-11T20:48:17Z</dcterms:modified>
</cp:coreProperties>
</file>