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V.I.C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used to identify the members of a family/Jews were called by ----- and gathered by the Germans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Moving from one place in oder to settle in another/Hitler's rise to power caused a huge ------ of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eliminate/It was found necessary to ------ him for his unacceptable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place of worship for a jewish congregation/Jews worship at the ------- frequently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school play was a ------ of a movie /A performance of a musical composition or dramatic role insignificant conveying nothing/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Time without end/No one knows for sure where we go for ------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religion based on communication with an ultimate reality/believers in ------ often search for meaning and truth of their being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 or relating to jewish Hasidism or its members or their beliefs and practices/-------Jews are very religious and dedicate their lives to their beliefs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homeless child especially one forsaken or orphaned/After noticing the ----- on the street, the woman stopped to feed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an indulgent manner/After fasting Jews are able to feast -------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quick to notice; showing quick and keen perception/It is a good idea to be ----- when in large crowds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suggest in an indirect or covert way/Many dictators use propaganda to ------ fear among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Filled with or attendant with/The streets downtown are ----- with danger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 of danger involving risk/If the Jews disobeyed orders they put themselves in 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state of extreme poverty or destitution/Many people all over the world live in ------and misery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V.I.C #2</dc:title>
  <dcterms:created xsi:type="dcterms:W3CDTF">2021-10-11T20:44:42Z</dcterms:created>
  <dcterms:modified xsi:type="dcterms:W3CDTF">2021-10-11T20:44:42Z</dcterms:modified>
</cp:coreProperties>
</file>