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V.I.C #2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an indulgent manner. Syler relaxed and enjoyed his time in the house_____________.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religion based on communion with an ultimate reality. William had started to study _____________ as soon as he was old enough to go to college.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used to identify the members of a family. Williams, Johnson, and Jones are common____________.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of or relating to to the Jewish Religion or its members or their beliefs and practices. Ruben is a Jewish man but he doesn't study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filled with or attended with.  Elliot was __________ with melancholy and confusion.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performance of a musical composition or a dramatic insignificant conveying nothing. Tamia will be ____________ Lana because she has more experience in her character.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homeless child especially one forsaken or orphaned. Quinten has been a _______  for the past seven years, so he hasn't really relied on anyone but himself.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eliminate. Manson was ________ from the Halo tournament after being killed by another player.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time without end. Because we don't always live forever, when we die it's like an __________ sleep.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Moving from one place to settle in another. Americans ___________ early in the 1400s after Christopher Columbus found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quick to notice; showing quick and keen perception. Yara is very ____________ of her surroundings.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place of worship of a Jewish congregation. Grayson went to the____________ for the tenth time today because he was a lost soul.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state of danger involving risk. In most horror movies, the characters are always in ________ and seem to make unwise decisions.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suggest in an indirect of covert way. Harley tried to _________ that Manny had broke her elbow but I never paid attention to her clues.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state of extreme poverty or destitution. Some countries in Africa are in __________ but some are richer than media describes.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V.I.C #2 Crossword</dc:title>
  <dcterms:created xsi:type="dcterms:W3CDTF">2021-10-11T20:44:45Z</dcterms:created>
  <dcterms:modified xsi:type="dcterms:W3CDTF">2021-10-11T20:44:45Z</dcterms:modified>
</cp:coreProperties>
</file>