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VIC #2 SET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my brother was yelling at my mom, I was being the ________ kid by doing my chores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There is a _________ between high school student and elementary school students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left over; remaining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girl got upset after the boy said she was silly, which is a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evaporating readily at normal temperatures; changeable; explosive; lighthearted; fleeting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example of an _______ sport would be cross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lack of equality; difference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not easily persuaded or convinced; doubting the fundamental doctrines of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desolate island was as close to _____ as it could get.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harmless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calmness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 The problems my teacher works on the board are never ________ because they are not related to the homework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Mr. Shelton was extremely surprised at the ______ copper left in the solution from our lab.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serving as a model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useful; advantageous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tending to soothe or reconcile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My coworker would do everything in her power to _______ the things I've done for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Trying to tell the students it was okay if they got a bad grade, my teacher’s tone was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oppose directly; to baffle; to block; to frustrate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Because my best friends and I spend so much time together we have a _____ relationship.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Going through his presentation with no problem, the crowd could tell that he was a very _____ young man.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thought or a remark that is dull, trite flat, or weak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My paranormal activity research group was even ______ of going into the old, run down hospital.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able to put one’s thoughts into words easily and clearly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excellent, but existing only in fancy or theory; given to dreams or schemes of perfection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 saw a snake and got scared, but my dad assured me that it was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hard to do; strenuous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 tried to keep my ______, knowing there was an armed intruder in the building.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he offensive lawyer’s main point was _____ by the defense attorney.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discredit; to belittle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 #2 SET 3</dc:title>
  <dcterms:created xsi:type="dcterms:W3CDTF">2021-10-11T20:51:05Z</dcterms:created>
  <dcterms:modified xsi:type="dcterms:W3CDTF">2021-10-11T20:51:05Z</dcterms:modified>
</cp:coreProperties>
</file>