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VIC 2 Set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placement of Christmas decorations the day after Halloween is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Carrie was ______ from her friend’s relationship problems.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indifferent; unsympathetic; not interested;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cause; produce; bring into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clumsy; awkward; hard to handle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Sectarians are known to be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able to live or exist; practicable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monarch with unlimited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narrow-minded; smugly conventional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After getting hit by the dodgeball, the girl ________ in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long or verbose and wearisome; tiresome;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put in a less important position; to assign; to banish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twist or squirm, as in pain; to suffer from shame or shyness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Mary ___________ her friend’s essay, but she did not intend to be rude.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blame; to criticize adversely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inappropriate; out of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Other students _________ me as a child, and it is the reason for some of my insecurities today.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little boy’s kite reached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point in the sky directly above one; the highest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criticize severely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pain medicine ___________ the pain of my headache.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_________ when I am wearing high heels and nice dresses.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make easier to endure; to relieve; to diminish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people act as though they are a _______ when we are on teams in gym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Working out in the gym is ________, but it is worth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Oxygen from plants is a main reason that the human race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girl’s bad decisions _____________ her expulsion from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teacher will _________ assignments for us to do while she is gone.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Some people are unable to handle being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mock or jeer at; to make fun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 2 Set 9</dc:title>
  <dcterms:created xsi:type="dcterms:W3CDTF">2021-10-11T20:51:10Z</dcterms:created>
  <dcterms:modified xsi:type="dcterms:W3CDTF">2021-10-11T20:51:10Z</dcterms:modified>
</cp:coreProperties>
</file>