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 Set 3 Assignment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a noun I don't have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an adjective I am very useful and based on what you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adjective – useful; advantageous; based on self-interest.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verb – to oppose directly; to baffle; to block; to frustrate.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adjective - hard to do; strenuous.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a verb and I will go against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an adjective and I am a made up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a noun I am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an adjective and I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 am an adjective and I have to do with evaporation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adjective – evaporating readily at normal temperatures; changeable; explosive; lighthearted; fleeting.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noun - a thought or a remark that is dull, trite, flat, or weak.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am a verb and I don't give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noun - calmness.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 am an adjective and I am not easily convinced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 am a noun and I am what you are thinking that is not interesting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adjective - serving as a model.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adjective - left over, remaining.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am an adjective and I won't hurt anyone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verb - to discredit; to belittle.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adjective – able to put one’s thoughts into words easily and clearly.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adjective – not easily persuaded or convinced; doubting the fundamental doctrines of religion.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adjective – tending to soothe or reconcile.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a adjective and I am a perfect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am an adjective that describes how difficult something is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adjective - harmless.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am an adjective and I am like your food that you didn't finish and brought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noun – lack of equality; difference.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 am an adjective that put's thoughts into words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adjective – excellent, but existing only in fancy or theory; given to dreams or schemes of perfection.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Set 3 Assignment 2</dc:title>
  <dcterms:created xsi:type="dcterms:W3CDTF">2021-10-11T20:51:02Z</dcterms:created>
  <dcterms:modified xsi:type="dcterms:W3CDTF">2021-10-11T20:51:02Z</dcterms:modified>
</cp:coreProperties>
</file>