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VIC Set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in the sky directly above one; the highest point - I have a goal to climb to the climax, or ___ of mount Everest one day, even tho it is really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to relive; My mom decided to ___ me from chores for a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tiresome; boring - Working everyday can be a ___ task to someone who just started working, and is inexperienced.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cause; My grandma and I wanted to ___ a tomato and squat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criticize severely; After seeing my GPA, my mother was quick to ___ me and told me to bring them up or i am in deep trouble.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monarch with unlimited power; In english class, Ms. Myers is the ___ to all her students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narrow-minded ; The immature boy had a philistine mind when he was a boy, but now he looks at things differently.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banish; My dad realized after what he said to me, he had made me feel ___ and less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twist or squirm, as in pain; After the duck was shot it began to ___ as the remaining fight in the bird was quickly released.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clumsy; awkward - When me and my family go to Thanksgiving Dinner i show my ___ personality for there are so many relatives i barely speak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live or exist; My phone and friends would make a deserted island ore ___, because i wouldn't get bored and i would have people to talk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indifferent; unsympathetic; not interested; apart - When I'm in art class, people describe my mood as being ___ for i do not care bout the class or the work we are assigned to do in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blame; Alex made the decision to ___ Billy for stealing her pencils.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inappropriate; The way my sister tried to punish me was ___ and out of her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mock; After i showed my mom my report card, she gently let out a ___ after noticing i had three bad grades.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Set 9</dc:title>
  <dcterms:created xsi:type="dcterms:W3CDTF">2021-10-11T20:51:24Z</dcterms:created>
  <dcterms:modified xsi:type="dcterms:W3CDTF">2021-10-11T20:51:24Z</dcterms:modified>
</cp:coreProperties>
</file>