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GAMES: A WORDSEARCH BY DYLAN DRUMMOND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ACTIVISION    </w:t>
      </w:r>
      <w:r>
        <w:t xml:space="preserve">   ADVENTURE    </w:t>
      </w:r>
      <w:r>
        <w:t xml:space="preserve">   ATARI    </w:t>
      </w:r>
      <w:r>
        <w:t xml:space="preserve">   CONKER BAD FUR DAY    </w:t>
      </w:r>
      <w:r>
        <w:t xml:space="preserve">   CRASH BANDICOTT    </w:t>
      </w:r>
      <w:r>
        <w:t xml:space="preserve">   E.T    </w:t>
      </w:r>
      <w:r>
        <w:t xml:space="preserve">   FROGGER    </w:t>
      </w:r>
      <w:r>
        <w:t xml:space="preserve">   HORROR    </w:t>
      </w:r>
      <w:r>
        <w:t xml:space="preserve">   MEGA MAN    </w:t>
      </w:r>
      <w:r>
        <w:t xml:space="preserve">   MINECRAFT    </w:t>
      </w:r>
      <w:r>
        <w:t xml:space="preserve">   NINTENDO    </w:t>
      </w:r>
      <w:r>
        <w:t xml:space="preserve">   PAC-MAN    </w:t>
      </w:r>
      <w:r>
        <w:t xml:space="preserve">   PLAYSTATION    </w:t>
      </w:r>
      <w:r>
        <w:t xml:space="preserve">   PONG    </w:t>
      </w:r>
      <w:r>
        <w:t xml:space="preserve">   SILENT HILL    </w:t>
      </w:r>
      <w:r>
        <w:t xml:space="preserve">   SONIC    </w:t>
      </w:r>
      <w:r>
        <w:t xml:space="preserve">   SURVIVAL    </w:t>
      </w:r>
      <w:r>
        <w:t xml:space="preserve">   THE LEGENDS OF ZELDA    </w:t>
      </w:r>
      <w:r>
        <w:t xml:space="preserve">   WII U    </w:t>
      </w:r>
      <w:r>
        <w:t xml:space="preserve">   X BOX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GAMES: A WORDSEARCH BY DYLAN DRUMMOND</dc:title>
  <dcterms:created xsi:type="dcterms:W3CDTF">2021-10-11T20:53:00Z</dcterms:created>
  <dcterms:modified xsi:type="dcterms:W3CDTF">2021-10-11T20:53:00Z</dcterms:modified>
</cp:coreProperties>
</file>