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VIOLENCE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anxious    </w:t>
      </w:r>
      <w:r>
        <w:t xml:space="preserve">   hitting    </w:t>
      </w:r>
      <w:r>
        <w:t xml:space="preserve">   psychological    </w:t>
      </w:r>
      <w:r>
        <w:t xml:space="preserve">   harm    </w:t>
      </w:r>
      <w:r>
        <w:t xml:space="preserve">   injustice    </w:t>
      </w:r>
      <w:r>
        <w:t xml:space="preserve">   maltreat    </w:t>
      </w:r>
      <w:r>
        <w:t xml:space="preserve">   neglect    </w:t>
      </w:r>
      <w:r>
        <w:t xml:space="preserve">   assault    </w:t>
      </w:r>
      <w:r>
        <w:t xml:space="preserve">   homicide    </w:t>
      </w:r>
      <w:r>
        <w:t xml:space="preserve">   physical    </w:t>
      </w:r>
      <w:r>
        <w:t xml:space="preserve">   sexual harassment    </w:t>
      </w:r>
      <w:r>
        <w:t xml:space="preserve">   emotional    </w:t>
      </w:r>
      <w:r>
        <w:t xml:space="preserve">   abuse    </w:t>
      </w:r>
      <w:r>
        <w:t xml:space="preserve">   trauma    </w:t>
      </w:r>
      <w:r>
        <w:t xml:space="preserve">   violence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</dc:title>
  <dcterms:created xsi:type="dcterms:W3CDTF">2021-10-11T20:54:28Z</dcterms:created>
  <dcterms:modified xsi:type="dcterms:W3CDTF">2021-10-11T20:54:28Z</dcterms:modified>
</cp:coreProperties>
</file>