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VITAL SIGNS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slow heart beat below 60 BPM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Brandie's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Low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top two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Low BP as a result of standing up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irregular hear rhythm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correct term for a BP 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top number in a BP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bottom number in a BP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bottom two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minutes it takes for a heart rate to return to normal after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lack of a heart rhythm or a "flat line"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reaction of the pupils to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fast heart beat above 100 BPM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</dc:title>
  <dcterms:created xsi:type="dcterms:W3CDTF">2021-10-11T20:54:21Z</dcterms:created>
  <dcterms:modified xsi:type="dcterms:W3CDTF">2021-10-11T20:54:21Z</dcterms:modified>
</cp:coreProperties>
</file>