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VOCABULARY CROSSWORD PUZZLE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Medium"/>
      </w:pPr>
      <w:r>
        <w:t xml:space="preserve">   RETORT    </w:t>
      </w:r>
      <w:r>
        <w:t xml:space="preserve">   OBNOXIOUS    </w:t>
      </w:r>
      <w:r>
        <w:t xml:space="preserve">   INTIMIDATE    </w:t>
      </w:r>
      <w:r>
        <w:t xml:space="preserve">   INTENSIFY    </w:t>
      </w:r>
      <w:r>
        <w:t xml:space="preserve">   IMPUNITY    </w:t>
      </w:r>
      <w:r>
        <w:t xml:space="preserve">   FLUSTER    </w:t>
      </w:r>
      <w:r>
        <w:t xml:space="preserve">   ENROLL    </w:t>
      </w:r>
      <w:r>
        <w:t xml:space="preserve">   DEBUT    </w:t>
      </w:r>
      <w:r>
        <w:t xml:space="preserve">   CONFRONT    </w:t>
      </w:r>
      <w:r>
        <w:t xml:space="preserve">   CANDID    </w:t>
      </w:r>
      <w:r>
        <w:t xml:space="preserve">   BLATANT    </w:t>
      </w:r>
      <w:r>
        <w:t xml:space="preserve">   BIAS    </w:t>
      </w:r>
      <w:r>
        <w:t xml:space="preserve">   ASPIRE    </w:t>
      </w:r>
      <w:r>
        <w:t xml:space="preserve">   ADDICT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VOCABULARY CROSSWORD PUZZLE </dc:title>
  <dcterms:created xsi:type="dcterms:W3CDTF">2021-10-11T21:11:40Z</dcterms:created>
  <dcterms:modified xsi:type="dcterms:W3CDTF">2021-10-11T21:11:40Z</dcterms:modified>
</cp:coreProperties>
</file>