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LESSON-GAP FILL WORKSHEET-TOPIC-HOBBIES AND LEISURE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went to the ____ with my towel and flipflops.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barbeque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is inviting my best friend to his birthday____.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park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 have wood and coal to make our food on the___?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picnic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She had a ____ in the park. We took blankets.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tent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They are going to the music ___. They bought tickets.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party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They want to see me play my ____. I am in the band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camera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gave them my ____ to take pictures.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video game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My favorite hobby is playing a ____ on the computer.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festival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love sitting on the bench in the ____ for leisure.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guitar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My brother likes to camp with his _____for leisure.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beach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LESSON-GAP FILL WORKSHEET-TOPIC-HOBBIES AND LEISURE</dc:title>
  <dcterms:created xsi:type="dcterms:W3CDTF">2021-10-12T20:39:11Z</dcterms:created>
  <dcterms:modified xsi:type="dcterms:W3CDTF">2021-10-12T20:39:11Z</dcterms:modified>
</cp:coreProperties>
</file>