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LESSON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persevere, continue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concoct, formulate, design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uncombed, disheveled, untidy, slovenly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bring out of a state of inactivity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decline, refuse, scorn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capable of being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regular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easily frightened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cringe, quail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large, moving crowed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highest part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sensible, wise, judicious, discreet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not what it is supposed to 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steady loud 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sneer, jeer, gibe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baseless, gratuitous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appear, emerge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beg, beseech, implore, importune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diminish in force or intensity, let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have a natural bent or tendency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LESSON 3</dc:title>
  <dcterms:created xsi:type="dcterms:W3CDTF">2021-10-11T21:13:00Z</dcterms:created>
  <dcterms:modified xsi:type="dcterms:W3CDTF">2021-10-11T21:13:00Z</dcterms:modified>
</cp:coreProperties>
</file>