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PRACTICE UNIT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things that are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interest that makes you determined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concern for 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strong enthusiasm for some activity or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protection of something especially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understand or think about something in a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strong feeling  of physical or mental 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give up something important or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someone the enthusiasm to do,create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to do,experience or hold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PRACTICE UNIT 7</dc:title>
  <dcterms:created xsi:type="dcterms:W3CDTF">2021-10-11T21:15:25Z</dcterms:created>
  <dcterms:modified xsi:type="dcterms:W3CDTF">2021-10-11T21:15:25Z</dcterms:modified>
</cp:coreProperties>
</file>