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VOCABULARY: RUPT = BREAK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break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sudden: unexpected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someting that breaks up what you were doing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evil, dishonest,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break into someone's conversation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be out of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able to be influenced into doing something that breaks away from the rules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bothersome; annoying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explode; to break out with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burst or break open (usually a body part)</w:t>
            </w:r>
          </w:p>
        </w:tc>
      </w:tr>
    </w:tbl>
    <w:p>
      <w:pPr>
        <w:pStyle w:val="WordBankMedium"/>
      </w:pPr>
      <w:r>
        <w:t xml:space="preserve">   abrupt    </w:t>
      </w:r>
      <w:r>
        <w:t xml:space="preserve">   bankrupt    </w:t>
      </w:r>
      <w:r>
        <w:t xml:space="preserve">   corrupt    </w:t>
      </w:r>
      <w:r>
        <w:t xml:space="preserve">   corruptible    </w:t>
      </w:r>
      <w:r>
        <w:t xml:space="preserve">   disrupt    </w:t>
      </w:r>
      <w:r>
        <w:t xml:space="preserve">   disruption     </w:t>
      </w:r>
      <w:r>
        <w:t xml:space="preserve">   erupt    </w:t>
      </w:r>
      <w:r>
        <w:t xml:space="preserve">   interrupt    </w:t>
      </w:r>
      <w:r>
        <w:t xml:space="preserve">   interruption    </w:t>
      </w:r>
      <w:r>
        <w:t xml:space="preserve">   rupture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VOCABULARY: RUPT = BREAK</dc:title>
  <dcterms:created xsi:type="dcterms:W3CDTF">2021-10-11T21:18:45Z</dcterms:created>
  <dcterms:modified xsi:type="dcterms:W3CDTF">2021-10-11T21:18:45Z</dcterms:modified>
</cp:coreProperties>
</file>