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WORDSEARCH 10/20/15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BICEPS    </w:t>
      </w:r>
      <w:r>
        <w:t xml:space="preserve">   BIENNAL    </w:t>
      </w:r>
      <w:r>
        <w:t xml:space="preserve">   BIFOCALS    </w:t>
      </w:r>
      <w:r>
        <w:t xml:space="preserve">   BILINGUAL    </w:t>
      </w:r>
      <w:r>
        <w:t xml:space="preserve">   BIMONTHLY    </w:t>
      </w:r>
      <w:r>
        <w:t xml:space="preserve">   BINARY    </w:t>
      </w:r>
      <w:r>
        <w:t xml:space="preserve">   BISECT    </w:t>
      </w:r>
      <w:r>
        <w:t xml:space="preserve">   MONOLINGUAL    </w:t>
      </w:r>
      <w:r>
        <w:t xml:space="preserve">   MONOLOGUE    </w:t>
      </w:r>
      <w:r>
        <w:t xml:space="preserve">   MONOPOLY    </w:t>
      </w:r>
      <w:r>
        <w:t xml:space="preserve">   MONORAIL    </w:t>
      </w:r>
      <w:r>
        <w:t xml:space="preserve">   MONOTONE    </w:t>
      </w:r>
      <w:r>
        <w:t xml:space="preserve">   MONOTONOUS    </w:t>
      </w:r>
      <w:r>
        <w:t xml:space="preserve">   TRIAD    </w:t>
      </w:r>
      <w:r>
        <w:t xml:space="preserve">   TRIANGLE    </w:t>
      </w:r>
      <w:r>
        <w:t xml:space="preserve">   TRIATHLON    </w:t>
      </w:r>
      <w:r>
        <w:t xml:space="preserve">   TRICERATOPS    </w:t>
      </w:r>
      <w:r>
        <w:t xml:space="preserve">   TRILLION    </w:t>
      </w:r>
      <w:r>
        <w:t xml:space="preserve">   TRILOGY    </w:t>
      </w:r>
      <w:r>
        <w:t xml:space="preserve">   TRIPOD    </w:t>
      </w:r>
      <w:r>
        <w:t xml:space="preserve">   UNIFORM    </w:t>
      </w:r>
      <w:r>
        <w:t xml:space="preserve">   UNIFY    </w:t>
      </w:r>
      <w:r>
        <w:t xml:space="preserve">   UNILATERAL    </w:t>
      </w:r>
      <w:r>
        <w:t xml:space="preserve">   UNIVERSAL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WORDSEARCH 10/20/15</dc:title>
  <dcterms:created xsi:type="dcterms:W3CDTF">2021-10-11T21:17:54Z</dcterms:created>
  <dcterms:modified xsi:type="dcterms:W3CDTF">2021-10-11T21:17:54Z</dcterms:modified>
</cp:coreProperties>
</file>